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C1C5C" w14:textId="77777777" w:rsidR="00D1648C" w:rsidRDefault="00D1648C" w:rsidP="007517A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C88DDF3" w14:textId="77777777" w:rsidR="007517AE" w:rsidRPr="00D1648C" w:rsidRDefault="007517AE" w:rsidP="007517AE">
      <w:pPr>
        <w:jc w:val="center"/>
        <w:rPr>
          <w:b/>
          <w:sz w:val="32"/>
          <w:szCs w:val="32"/>
        </w:rPr>
      </w:pPr>
      <w:r w:rsidRPr="00D1648C">
        <w:rPr>
          <w:b/>
          <w:sz w:val="32"/>
          <w:szCs w:val="32"/>
        </w:rPr>
        <w:t>Request for submissions - collaboration case studies</w:t>
      </w:r>
    </w:p>
    <w:p w14:paraId="69B775A9" w14:textId="77777777" w:rsidR="007517AE" w:rsidRPr="0073062D" w:rsidRDefault="007517AE" w:rsidP="0073062D">
      <w:pPr>
        <w:jc w:val="center"/>
        <w:rPr>
          <w:b/>
          <w:sz w:val="28"/>
          <w:szCs w:val="28"/>
        </w:rPr>
      </w:pPr>
    </w:p>
    <w:p w14:paraId="39D0EB3C" w14:textId="77777777" w:rsidR="0032599C" w:rsidRDefault="007B3462" w:rsidP="00DE3F41">
      <w:pPr>
        <w:spacing w:after="0"/>
        <w:jc w:val="both"/>
      </w:pPr>
      <w:r>
        <w:t xml:space="preserve">The Collaboration Working Group is a sub group of the Supporting Communities Forum </w:t>
      </w:r>
      <w:r w:rsidR="00082F0A">
        <w:t>that has</w:t>
      </w:r>
      <w:r>
        <w:t xml:space="preserve"> been tasked with overseeing the implementation of the Government's Supporting Communities Policy</w:t>
      </w:r>
      <w:r w:rsidR="0032599C">
        <w:t>.</w:t>
      </w:r>
    </w:p>
    <w:p w14:paraId="3E29D20D" w14:textId="7F30467A" w:rsidR="004C2780" w:rsidRDefault="0007691D" w:rsidP="009536A0">
      <w:pPr>
        <w:spacing w:after="240"/>
        <w:jc w:val="both"/>
      </w:pPr>
      <w:hyperlink r:id="rId9" w:history="1">
        <w:r w:rsidR="007B3462" w:rsidRPr="00D75AE3">
          <w:rPr>
            <w:rStyle w:val="Hyperlink"/>
          </w:rPr>
          <w:t>https://www.dpc.wa.gov.au/Councils-and-Committees/Supporting-Communities-Forum/Documents/Supporting%20Communities%20Policy.pdf</w:t>
        </w:r>
      </w:hyperlink>
      <w:r w:rsidR="007B3462">
        <w:t>.</w:t>
      </w:r>
    </w:p>
    <w:p w14:paraId="656C07A6" w14:textId="77777777" w:rsidR="00C625EB" w:rsidRDefault="007B3462" w:rsidP="009536A0">
      <w:pPr>
        <w:spacing w:after="240"/>
        <w:jc w:val="both"/>
        <w:rPr>
          <w:rFonts w:cs="Arial"/>
        </w:rPr>
      </w:pPr>
      <w:r>
        <w:t xml:space="preserve">The Collaboration Working Group </w:t>
      </w:r>
      <w:r w:rsidR="00C625EB">
        <w:t xml:space="preserve">was convened to develop a report that will identify the </w:t>
      </w:r>
      <w:r w:rsidR="00C625EB" w:rsidRPr="006F6ACF">
        <w:rPr>
          <w:rFonts w:cs="Arial"/>
        </w:rPr>
        <w:t xml:space="preserve">attributes, enablers and barriers to collaboration that will build, support and sustain a culture of collaboration between and within the government and community service sectors. </w:t>
      </w:r>
    </w:p>
    <w:p w14:paraId="7C6E5DB8" w14:textId="15ADCCCC" w:rsidR="009536A0" w:rsidRDefault="009536A0" w:rsidP="009536A0">
      <w:pPr>
        <w:spacing w:after="240"/>
        <w:jc w:val="both"/>
      </w:pPr>
      <w:r>
        <w:t xml:space="preserve">The Collaboration Working Group </w:t>
      </w:r>
      <w:r w:rsidR="00082F0A">
        <w:t>is seeking</w:t>
      </w:r>
      <w:r>
        <w:t xml:space="preserve"> exa</w:t>
      </w:r>
      <w:r w:rsidR="00C70B5E">
        <w:t xml:space="preserve">mples of successful collaboration </w:t>
      </w:r>
      <w:r w:rsidR="00C2245E">
        <w:t xml:space="preserve">within the community sector, government and inter-sectorial projects or programs. </w:t>
      </w:r>
    </w:p>
    <w:p w14:paraId="310E43B2" w14:textId="77777777" w:rsidR="009536A0" w:rsidRDefault="009536A0" w:rsidP="009536A0">
      <w:pPr>
        <w:spacing w:after="240"/>
        <w:jc w:val="both"/>
      </w:pPr>
      <w:r>
        <w:t>In order to identify and learn more about barriers to successful collaboration i</w:t>
      </w:r>
      <w:r w:rsidR="00C2245E">
        <w:t xml:space="preserve">t is equally important to </w:t>
      </w:r>
      <w:r>
        <w:t xml:space="preserve">provide examples of </w:t>
      </w:r>
      <w:r w:rsidR="00C2245E">
        <w:t>previous collaborations</w:t>
      </w:r>
      <w:r w:rsidR="00DD667E">
        <w:t xml:space="preserve"> </w:t>
      </w:r>
      <w:r w:rsidR="00C2245E">
        <w:t>that were not wholly successful</w:t>
      </w:r>
      <w:r>
        <w:t>.</w:t>
      </w:r>
    </w:p>
    <w:p w14:paraId="0B47D437" w14:textId="0B29E09F" w:rsidR="009536A0" w:rsidRDefault="009536A0" w:rsidP="009536A0">
      <w:pPr>
        <w:spacing w:after="240"/>
        <w:jc w:val="both"/>
      </w:pPr>
      <w:r>
        <w:t xml:space="preserve">Current examples of projects that are not </w:t>
      </w:r>
      <w:r w:rsidR="00082F0A">
        <w:t xml:space="preserve">yet </w:t>
      </w:r>
      <w:r>
        <w:t>complete are welcomed</w:t>
      </w:r>
      <w:r w:rsidR="0032599C">
        <w:t>,</w:t>
      </w:r>
      <w:r>
        <w:t xml:space="preserve"> as are projects focusing on </w:t>
      </w:r>
      <w:r w:rsidR="00082F0A">
        <w:t>Aboriginal people/communities</w:t>
      </w:r>
      <w:r>
        <w:t xml:space="preserve"> or regional areas. </w:t>
      </w:r>
    </w:p>
    <w:p w14:paraId="5DA4FF92" w14:textId="77777777" w:rsidR="00C70B5E" w:rsidRDefault="0073062D" w:rsidP="009536A0">
      <w:pPr>
        <w:spacing w:after="240"/>
        <w:jc w:val="both"/>
      </w:pPr>
      <w:r>
        <w:t>Select</w:t>
      </w:r>
      <w:r w:rsidR="00AB74D9">
        <w:t>ed</w:t>
      </w:r>
      <w:r>
        <w:t xml:space="preserve"> </w:t>
      </w:r>
      <w:r w:rsidR="009536A0">
        <w:t xml:space="preserve">example </w:t>
      </w:r>
      <w:r>
        <w:t>case studies will be included in the final report</w:t>
      </w:r>
      <w:r w:rsidR="003E0258">
        <w:t xml:space="preserve"> planned to be released </w:t>
      </w:r>
      <w:r w:rsidR="009536A0">
        <w:t xml:space="preserve">by </w:t>
      </w:r>
      <w:r w:rsidR="003E0258">
        <w:t>mid 2019.</w:t>
      </w:r>
      <w:r>
        <w:t xml:space="preserve"> </w:t>
      </w:r>
    </w:p>
    <w:p w14:paraId="1DED69B8" w14:textId="77777777" w:rsidR="000A2728" w:rsidRPr="00DE3F41" w:rsidRDefault="000A2728" w:rsidP="009536A0">
      <w:pPr>
        <w:spacing w:after="240"/>
        <w:jc w:val="both"/>
      </w:pPr>
      <w:r w:rsidRPr="00DE3F41">
        <w:t>For any organisations interested in submitting case studies</w:t>
      </w:r>
      <w:r w:rsidR="00166DA0" w:rsidRPr="00DE3F41">
        <w:t>,</w:t>
      </w:r>
      <w:r w:rsidR="00C92F63" w:rsidRPr="00DE3F41">
        <w:t xml:space="preserve"> please provide one example of a</w:t>
      </w:r>
      <w:r w:rsidRPr="00DE3F41">
        <w:t xml:space="preserve"> successful</w:t>
      </w:r>
      <w:r w:rsidR="00C92F63" w:rsidRPr="00DE3F41">
        <w:t xml:space="preserve"> collaboration and/or one example of a</w:t>
      </w:r>
      <w:r w:rsidRPr="00DE3F41">
        <w:t xml:space="preserve"> challenging collaboration.</w:t>
      </w:r>
      <w:r w:rsidR="00C92F63" w:rsidRPr="00DE3F41">
        <w:t xml:space="preserve"> Should you wish to submit additional examples they will also be considered. </w:t>
      </w:r>
      <w:r w:rsidRPr="00DE3F41">
        <w:t xml:space="preserve"> </w:t>
      </w:r>
    </w:p>
    <w:p w14:paraId="37FD7DFA" w14:textId="77777777" w:rsidR="004327BE" w:rsidRDefault="004327BE" w:rsidP="009536A0">
      <w:pPr>
        <w:spacing w:after="240"/>
        <w:jc w:val="both"/>
      </w:pPr>
      <w:r w:rsidRPr="00DE3F41">
        <w:t xml:space="preserve">Please email the completed template to </w:t>
      </w:r>
      <w:hyperlink r:id="rId10" w:history="1">
        <w:r w:rsidRPr="00DE3F41">
          <w:rPr>
            <w:rStyle w:val="Hyperlink"/>
          </w:rPr>
          <w:t>Ashlee.Wells@health.wa.gov.au</w:t>
        </w:r>
      </w:hyperlink>
      <w:r w:rsidRPr="00DE3F41">
        <w:t xml:space="preserve"> by close of business on </w:t>
      </w:r>
      <w:r w:rsidR="002A6114" w:rsidRPr="00DE3F41">
        <w:rPr>
          <w:b/>
          <w:u w:val="single"/>
        </w:rPr>
        <w:t>19</w:t>
      </w:r>
      <w:r w:rsidR="009536A0" w:rsidRPr="00DE3F41">
        <w:rPr>
          <w:b/>
          <w:u w:val="single"/>
        </w:rPr>
        <w:t xml:space="preserve"> April</w:t>
      </w:r>
      <w:r w:rsidRPr="00DE3F41">
        <w:rPr>
          <w:b/>
          <w:u w:val="single"/>
        </w:rPr>
        <w:t xml:space="preserve"> 2019</w:t>
      </w:r>
      <w:r w:rsidRPr="00DE3F41">
        <w:t>.</w:t>
      </w:r>
      <w:r>
        <w:t xml:space="preserve"> </w:t>
      </w:r>
    </w:p>
    <w:p w14:paraId="12D6BA43" w14:textId="77777777" w:rsidR="005C4F41" w:rsidRDefault="005C4F41" w:rsidP="007B3462">
      <w:pPr>
        <w:sectPr w:rsidR="005C4F41" w:rsidSect="0073062D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B45908" w14:textId="77777777" w:rsidR="0073062D" w:rsidRDefault="0073062D" w:rsidP="007B3462"/>
    <w:p w14:paraId="6BC866B0" w14:textId="77777777" w:rsidR="005C4F41" w:rsidRDefault="005C4F41" w:rsidP="005C4F41">
      <w:r>
        <w:t>Collaboration can be defined as:</w:t>
      </w:r>
    </w:p>
    <w:p w14:paraId="02186587" w14:textId="77777777" w:rsidR="005C4F41" w:rsidRPr="00C70B5E" w:rsidRDefault="005C4F41" w:rsidP="005C4F41">
      <w:pPr>
        <w:rPr>
          <w:i/>
        </w:rPr>
      </w:pPr>
      <w:r w:rsidRPr="00C70B5E">
        <w:rPr>
          <w:i/>
        </w:rPr>
        <w:t>“…a process in which organisations exchange information, alter activities, share resources, and enhance each other’s capacity for mutual benefit and a common purpose by sharing risks, responsibilities, and rewards” (Himmelman 2002).</w:t>
      </w:r>
    </w:p>
    <w:p w14:paraId="7CFB9B9E" w14:textId="77777777" w:rsidR="005C4F41" w:rsidRDefault="005C4F41" w:rsidP="007B3462"/>
    <w:p w14:paraId="5B8E09B7" w14:textId="77777777" w:rsidR="005C4F41" w:rsidRDefault="008D7CE1" w:rsidP="007B3462">
      <w:r>
        <w:t xml:space="preserve">Summary of core collaboration competencies/capabilities and characteristics: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C4F41" w:rsidRPr="0082694C" w14:paraId="2766C1DB" w14:textId="77777777" w:rsidTr="00F82C6C">
        <w:tc>
          <w:tcPr>
            <w:tcW w:w="2254" w:type="dxa"/>
            <w:shd w:val="clear" w:color="auto" w:fill="F7F9F5" w:themeFill="accent5" w:themeFillTint="33"/>
          </w:tcPr>
          <w:p w14:paraId="7317920F" w14:textId="77777777" w:rsidR="005C4F41" w:rsidRPr="0082694C" w:rsidRDefault="005C4F41" w:rsidP="00F82C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2"/>
              </w:rPr>
            </w:pPr>
            <w:r w:rsidRPr="0082694C">
              <w:rPr>
                <w:rFonts w:ascii="Calibri" w:hAnsi="Calibri" w:cs="Calibri"/>
                <w:b/>
                <w:sz w:val="22"/>
              </w:rPr>
              <w:t>Getting things done through others</w:t>
            </w:r>
          </w:p>
        </w:tc>
        <w:tc>
          <w:tcPr>
            <w:tcW w:w="2254" w:type="dxa"/>
            <w:shd w:val="clear" w:color="auto" w:fill="F7F9F5" w:themeFill="accent5" w:themeFillTint="33"/>
          </w:tcPr>
          <w:p w14:paraId="6A4B4ED2" w14:textId="77777777" w:rsidR="005C4F41" w:rsidRPr="0082694C" w:rsidRDefault="005C4F41" w:rsidP="00F82C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2"/>
              </w:rPr>
            </w:pPr>
            <w:r w:rsidRPr="0082694C">
              <w:rPr>
                <w:rFonts w:ascii="Calibri" w:hAnsi="Calibri" w:cs="Calibri"/>
                <w:b/>
                <w:sz w:val="22"/>
              </w:rPr>
              <w:t>Analysis and planning</w:t>
            </w:r>
          </w:p>
        </w:tc>
        <w:tc>
          <w:tcPr>
            <w:tcW w:w="2254" w:type="dxa"/>
            <w:shd w:val="clear" w:color="auto" w:fill="F7F9F5" w:themeFill="accent5" w:themeFillTint="33"/>
          </w:tcPr>
          <w:p w14:paraId="661BB46A" w14:textId="77777777" w:rsidR="005C4F41" w:rsidRPr="0082694C" w:rsidRDefault="005C4F41" w:rsidP="00F82C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2"/>
              </w:rPr>
            </w:pPr>
            <w:r w:rsidRPr="0082694C">
              <w:rPr>
                <w:rFonts w:ascii="Calibri" w:hAnsi="Calibri" w:cs="Calibri"/>
                <w:b/>
                <w:sz w:val="22"/>
              </w:rPr>
              <w:t>Driving the process</w:t>
            </w:r>
          </w:p>
        </w:tc>
        <w:tc>
          <w:tcPr>
            <w:tcW w:w="2254" w:type="dxa"/>
            <w:shd w:val="clear" w:color="auto" w:fill="F7F9F5" w:themeFill="accent5" w:themeFillTint="33"/>
          </w:tcPr>
          <w:p w14:paraId="4FE53673" w14:textId="77777777" w:rsidR="005C4F41" w:rsidRPr="0082694C" w:rsidRDefault="005C4F41" w:rsidP="00F82C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sz w:val="22"/>
              </w:rPr>
            </w:pPr>
            <w:r w:rsidRPr="0082694C">
              <w:rPr>
                <w:rFonts w:ascii="Calibri" w:hAnsi="Calibri" w:cs="Calibri"/>
                <w:b/>
                <w:sz w:val="22"/>
              </w:rPr>
              <w:t>Personal attributes</w:t>
            </w:r>
          </w:p>
        </w:tc>
      </w:tr>
      <w:tr w:rsidR="005C4F41" w14:paraId="56593F0A" w14:textId="77777777" w:rsidTr="00F82C6C">
        <w:tc>
          <w:tcPr>
            <w:tcW w:w="2254" w:type="dxa"/>
          </w:tcPr>
          <w:p w14:paraId="2C27AD80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Communication skills</w:t>
            </w:r>
          </w:p>
          <w:p w14:paraId="0937D128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Relationship skills</w:t>
            </w:r>
          </w:p>
          <w:p w14:paraId="3D5FB436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Build and maintain nurturing</w:t>
            </w:r>
          </w:p>
          <w:p w14:paraId="1B915CCD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Leadership skills</w:t>
            </w:r>
          </w:p>
          <w:p w14:paraId="32A1EE81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Process catalyst</w:t>
            </w:r>
          </w:p>
          <w:p w14:paraId="09479007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Group process skills</w:t>
            </w:r>
          </w:p>
          <w:p w14:paraId="196D02C2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Change management skills</w:t>
            </w:r>
          </w:p>
          <w:p w14:paraId="060F9862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Negotiation skills (interest based)</w:t>
            </w:r>
          </w:p>
          <w:p w14:paraId="1F559B28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Deal constructively with conflict</w:t>
            </w:r>
          </w:p>
        </w:tc>
        <w:tc>
          <w:tcPr>
            <w:tcW w:w="2254" w:type="dxa"/>
          </w:tcPr>
          <w:p w14:paraId="322DFFCF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Listening and learning Problem assessment</w:t>
            </w:r>
          </w:p>
          <w:p w14:paraId="29BB7D78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Strategic planning</w:t>
            </w:r>
          </w:p>
          <w:p w14:paraId="18C93332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Strategic relationship building</w:t>
            </w:r>
          </w:p>
          <w:p w14:paraId="79BDCD64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Work planning</w:t>
            </w:r>
          </w:p>
          <w:p w14:paraId="017D796E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Performance measurement and evaluation</w:t>
            </w:r>
          </w:p>
          <w:p w14:paraId="45A82D6E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Alignment of top down and bottom up processes</w:t>
            </w:r>
          </w:p>
          <w:p w14:paraId="5FE39ED7" w14:textId="77777777" w:rsidR="005C4F41" w:rsidRPr="00921169" w:rsidRDefault="005C4F41" w:rsidP="00F82C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3A518728" w14:textId="77777777" w:rsidR="005C4F41" w:rsidRPr="00921169" w:rsidRDefault="005C4F41" w:rsidP="00F82C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4BAD655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Vision setting</w:t>
            </w:r>
          </w:p>
          <w:p w14:paraId="6EBD5BAF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Resources</w:t>
            </w:r>
          </w:p>
          <w:p w14:paraId="71733C7C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Linking and leveraging relationships</w:t>
            </w:r>
          </w:p>
          <w:p w14:paraId="6CE4613F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Getting ‘buy-in’ from members</w:t>
            </w:r>
          </w:p>
          <w:p w14:paraId="1073A600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Energise and mobilise</w:t>
            </w:r>
          </w:p>
          <w:p w14:paraId="3FB40812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Building coalitions</w:t>
            </w:r>
          </w:p>
          <w:p w14:paraId="78A66B9C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Modelling collaborative practice</w:t>
            </w:r>
          </w:p>
          <w:p w14:paraId="237B2E0B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Community building</w:t>
            </w:r>
          </w:p>
          <w:p w14:paraId="47A224E7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Managing relationships/ expectations</w:t>
            </w:r>
          </w:p>
          <w:p w14:paraId="326E81A5" w14:textId="77777777" w:rsidR="005C4F41" w:rsidRPr="00921169" w:rsidRDefault="005C4F41" w:rsidP="005C4F4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Assignment of tasks and people</w:t>
            </w:r>
          </w:p>
        </w:tc>
        <w:tc>
          <w:tcPr>
            <w:tcW w:w="2254" w:type="dxa"/>
          </w:tcPr>
          <w:p w14:paraId="5470549B" w14:textId="77777777" w:rsidR="005C4F41" w:rsidRPr="00921169" w:rsidRDefault="005C4F41" w:rsidP="005C4F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Able to ‘read’ interactions and exchanges</w:t>
            </w:r>
          </w:p>
          <w:p w14:paraId="746AAAF4" w14:textId="77777777" w:rsidR="005C4F41" w:rsidRPr="00921169" w:rsidRDefault="005C4F41" w:rsidP="005C4F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Trustworthy</w:t>
            </w:r>
          </w:p>
          <w:p w14:paraId="3B2D3B04" w14:textId="77777777" w:rsidR="005C4F41" w:rsidRPr="00921169" w:rsidRDefault="005C4F41" w:rsidP="005C4F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Sense of humour</w:t>
            </w:r>
          </w:p>
          <w:p w14:paraId="513DE357" w14:textId="77777777" w:rsidR="005C4F41" w:rsidRDefault="005C4F41" w:rsidP="005C4F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21169">
              <w:rPr>
                <w:rFonts w:ascii="Calibri" w:hAnsi="Calibri" w:cs="Calibri"/>
                <w:sz w:val="20"/>
                <w:szCs w:val="20"/>
              </w:rPr>
              <w:t>Empathy (step in shoes)</w:t>
            </w:r>
          </w:p>
          <w:p w14:paraId="4E47671B" w14:textId="77777777" w:rsidR="005C4F41" w:rsidRDefault="005C4F41" w:rsidP="005C4F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Flexibility</w:t>
            </w:r>
          </w:p>
          <w:p w14:paraId="244B633B" w14:textId="77777777" w:rsidR="005C4F41" w:rsidRDefault="005C4F41" w:rsidP="005C4F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Perseverance</w:t>
            </w:r>
          </w:p>
          <w:p w14:paraId="7B2AA1E7" w14:textId="77777777" w:rsidR="005C4F41" w:rsidRDefault="005C4F41" w:rsidP="005C4F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Commitment</w:t>
            </w:r>
          </w:p>
          <w:p w14:paraId="2D920218" w14:textId="77777777" w:rsidR="005C4F41" w:rsidRDefault="005C4F41" w:rsidP="005C4F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Cooperative spirit</w:t>
            </w:r>
          </w:p>
          <w:p w14:paraId="55673134" w14:textId="77777777" w:rsidR="005C4F41" w:rsidRDefault="005C4F41" w:rsidP="005C4F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Strong personal presence</w:t>
            </w:r>
          </w:p>
          <w:p w14:paraId="72D7739A" w14:textId="77777777" w:rsidR="005C4F41" w:rsidRPr="00921169" w:rsidRDefault="005C4F41" w:rsidP="005C4F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Politically astute/ savvy</w:t>
            </w:r>
          </w:p>
          <w:p w14:paraId="4E7AC15F" w14:textId="77777777" w:rsidR="005C4F41" w:rsidRPr="00921169" w:rsidRDefault="005C4F41" w:rsidP="00F82C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8D44131" w14:textId="77777777" w:rsidR="005C4F41" w:rsidRPr="008D7CE1" w:rsidRDefault="008D7CE1" w:rsidP="008D7CE1">
      <w:pPr>
        <w:jc w:val="right"/>
        <w:rPr>
          <w:i/>
          <w:sz w:val="18"/>
          <w:szCs w:val="18"/>
        </w:rPr>
      </w:pPr>
      <w:r w:rsidRPr="008D7CE1">
        <w:rPr>
          <w:i/>
          <w:sz w:val="18"/>
          <w:szCs w:val="18"/>
        </w:rPr>
        <w:t>Source: ARACY 2013</w:t>
      </w:r>
    </w:p>
    <w:p w14:paraId="41D5D77B" w14:textId="77777777" w:rsidR="005C4F41" w:rsidRDefault="005C4F41" w:rsidP="007B3462"/>
    <w:p w14:paraId="43B86BFD" w14:textId="77777777" w:rsidR="005C4F41" w:rsidRDefault="005C4F41" w:rsidP="007B3462">
      <w:pPr>
        <w:sectPr w:rsidR="005C4F41" w:rsidSect="0073062D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3062D" w14:paraId="29B205B6" w14:textId="77777777" w:rsidTr="0073062D">
        <w:tc>
          <w:tcPr>
            <w:tcW w:w="9242" w:type="dxa"/>
          </w:tcPr>
          <w:p w14:paraId="1513AEBE" w14:textId="77777777" w:rsidR="0073062D" w:rsidRPr="0073062D" w:rsidRDefault="0073062D" w:rsidP="0073062D">
            <w:pPr>
              <w:rPr>
                <w:b/>
              </w:rPr>
            </w:pPr>
            <w:r w:rsidRPr="0073062D">
              <w:rPr>
                <w:b/>
              </w:rPr>
              <w:lastRenderedPageBreak/>
              <w:t>Q1. Please identify which sector/s your project or program’s collaboration occurred in:</w:t>
            </w:r>
          </w:p>
          <w:p w14:paraId="2F235CBB" w14:textId="77777777" w:rsidR="0073062D" w:rsidRPr="0073062D" w:rsidRDefault="0073062D" w:rsidP="0073062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73062D">
              <w:rPr>
                <w:b/>
              </w:rPr>
              <w:t>Within the community service sector</w:t>
            </w:r>
          </w:p>
          <w:p w14:paraId="7AA94420" w14:textId="77777777" w:rsidR="0073062D" w:rsidRPr="0073062D" w:rsidRDefault="0073062D" w:rsidP="0073062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73062D">
              <w:rPr>
                <w:b/>
              </w:rPr>
              <w:t xml:space="preserve">Within the government sector </w:t>
            </w:r>
          </w:p>
          <w:p w14:paraId="4AA789CB" w14:textId="77777777" w:rsidR="0073062D" w:rsidRPr="0073062D" w:rsidRDefault="0073062D" w:rsidP="0073062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73062D">
              <w:rPr>
                <w:b/>
              </w:rPr>
              <w:t xml:space="preserve">Between the government and community service sectors. </w:t>
            </w:r>
          </w:p>
          <w:p w14:paraId="185E087D" w14:textId="77777777" w:rsidR="0073062D" w:rsidRDefault="0073062D" w:rsidP="007B3462"/>
          <w:p w14:paraId="6A7871C8" w14:textId="77777777" w:rsidR="0073062D" w:rsidRDefault="0073062D" w:rsidP="007B3462"/>
        </w:tc>
      </w:tr>
      <w:tr w:rsidR="0073062D" w14:paraId="2D699DF1" w14:textId="77777777" w:rsidTr="0073062D">
        <w:tc>
          <w:tcPr>
            <w:tcW w:w="9242" w:type="dxa"/>
          </w:tcPr>
          <w:p w14:paraId="2D91DADB" w14:textId="77777777" w:rsidR="0073062D" w:rsidRPr="00DE3F41" w:rsidRDefault="0073062D" w:rsidP="0073062D">
            <w:pPr>
              <w:rPr>
                <w:b/>
              </w:rPr>
            </w:pPr>
            <w:r w:rsidRPr="00DE3F41">
              <w:rPr>
                <w:b/>
              </w:rPr>
              <w:t xml:space="preserve">Q2. Please provide a description of the project or program. Please include details such as the aim, timeframe, agencies involved, </w:t>
            </w:r>
            <w:r w:rsidR="00F03DBF" w:rsidRPr="00DE3F41">
              <w:rPr>
                <w:b/>
              </w:rPr>
              <w:t xml:space="preserve">stakeholders </w:t>
            </w:r>
            <w:r w:rsidRPr="00DE3F41">
              <w:rPr>
                <w:b/>
              </w:rPr>
              <w:t>and any</w:t>
            </w:r>
            <w:r w:rsidR="00C506AC" w:rsidRPr="00DE3F41">
              <w:rPr>
                <w:b/>
              </w:rPr>
              <w:t xml:space="preserve"> impacts or </w:t>
            </w:r>
            <w:r w:rsidRPr="00DE3F41">
              <w:rPr>
                <w:b/>
              </w:rPr>
              <w:t>outcomes</w:t>
            </w:r>
            <w:r w:rsidR="00C506AC" w:rsidRPr="00DE3F41">
              <w:rPr>
                <w:b/>
              </w:rPr>
              <w:t xml:space="preserve"> (short, intermediate or long term)</w:t>
            </w:r>
            <w:r w:rsidRPr="00DE3F41">
              <w:rPr>
                <w:b/>
              </w:rPr>
              <w:t xml:space="preserve">. </w:t>
            </w:r>
          </w:p>
          <w:p w14:paraId="4F85BED4" w14:textId="77777777" w:rsidR="0073062D" w:rsidRPr="00DE3F41" w:rsidRDefault="0073062D" w:rsidP="007B3462"/>
          <w:p w14:paraId="58F6987E" w14:textId="77777777" w:rsidR="0073062D" w:rsidRPr="00DE3F41" w:rsidRDefault="0073062D" w:rsidP="007B3462"/>
          <w:p w14:paraId="0744EC93" w14:textId="77777777" w:rsidR="0073062D" w:rsidRPr="00DE3F41" w:rsidRDefault="0073062D" w:rsidP="007B3462"/>
          <w:p w14:paraId="7A346BDC" w14:textId="77777777" w:rsidR="0073062D" w:rsidRPr="00DE3F41" w:rsidRDefault="0073062D" w:rsidP="007B3462"/>
          <w:p w14:paraId="481ADA6C" w14:textId="77777777" w:rsidR="0073062D" w:rsidRPr="00DE3F41" w:rsidRDefault="0073062D" w:rsidP="007B3462"/>
          <w:p w14:paraId="493A32AE" w14:textId="77777777" w:rsidR="0073062D" w:rsidRPr="00DE3F41" w:rsidRDefault="0073062D" w:rsidP="007B3462"/>
          <w:p w14:paraId="58B7280F" w14:textId="77777777" w:rsidR="0073062D" w:rsidRPr="00DE3F41" w:rsidRDefault="0073062D" w:rsidP="007B3462"/>
          <w:p w14:paraId="0588A20B" w14:textId="77777777" w:rsidR="0073062D" w:rsidRPr="00DE3F41" w:rsidRDefault="0073062D" w:rsidP="007B3462"/>
          <w:p w14:paraId="65BD2442" w14:textId="77777777" w:rsidR="0073062D" w:rsidRPr="00DE3F41" w:rsidRDefault="0073062D" w:rsidP="007B3462"/>
          <w:p w14:paraId="2424F4E2" w14:textId="77777777" w:rsidR="0073062D" w:rsidRPr="00DE3F41" w:rsidRDefault="0073062D" w:rsidP="007B3462"/>
          <w:p w14:paraId="38D35413" w14:textId="77777777" w:rsidR="0073062D" w:rsidRPr="00DE3F41" w:rsidRDefault="0073062D" w:rsidP="007B3462"/>
          <w:p w14:paraId="1E4D2BCE" w14:textId="77777777" w:rsidR="0073062D" w:rsidRPr="00DE3F41" w:rsidRDefault="0073062D" w:rsidP="007B3462"/>
          <w:p w14:paraId="11963B94" w14:textId="77777777" w:rsidR="0073062D" w:rsidRPr="00DE3F41" w:rsidRDefault="0073062D" w:rsidP="007B3462"/>
          <w:p w14:paraId="4B786A04" w14:textId="77777777" w:rsidR="0073062D" w:rsidRPr="00DE3F41" w:rsidRDefault="0073062D" w:rsidP="007B3462"/>
          <w:p w14:paraId="6587FFB5" w14:textId="77777777" w:rsidR="0073062D" w:rsidRPr="00DE3F41" w:rsidRDefault="0073062D" w:rsidP="007B3462"/>
        </w:tc>
      </w:tr>
      <w:tr w:rsidR="0073062D" w14:paraId="1C0E8402" w14:textId="77777777" w:rsidTr="0073062D">
        <w:tc>
          <w:tcPr>
            <w:tcW w:w="9242" w:type="dxa"/>
          </w:tcPr>
          <w:p w14:paraId="47DD0290" w14:textId="77777777" w:rsidR="0073062D" w:rsidRPr="00DE3F41" w:rsidRDefault="0073062D" w:rsidP="0073062D">
            <w:pPr>
              <w:rPr>
                <w:b/>
              </w:rPr>
            </w:pPr>
            <w:r w:rsidRPr="00DE3F41">
              <w:rPr>
                <w:b/>
              </w:rPr>
              <w:t>Q3. Please briefly describe who the</w:t>
            </w:r>
            <w:r w:rsidR="00FD0F02" w:rsidRPr="00DE3F41">
              <w:rPr>
                <w:b/>
              </w:rPr>
              <w:t xml:space="preserve"> parties to the collaboration w</w:t>
            </w:r>
            <w:r w:rsidRPr="00DE3F41">
              <w:rPr>
                <w:b/>
              </w:rPr>
              <w:t>ere/are</w:t>
            </w:r>
            <w:r w:rsidR="00C506AC" w:rsidRPr="00DE3F41">
              <w:rPr>
                <w:b/>
              </w:rPr>
              <w:t xml:space="preserve"> and the size/degree of the collaboration with each party</w:t>
            </w:r>
            <w:r w:rsidRPr="00DE3F41">
              <w:rPr>
                <w:b/>
              </w:rPr>
              <w:t xml:space="preserve">. </w:t>
            </w:r>
          </w:p>
          <w:p w14:paraId="04B82A41" w14:textId="77777777" w:rsidR="0073062D" w:rsidRPr="00DE3F41" w:rsidRDefault="0073062D" w:rsidP="007B3462"/>
          <w:p w14:paraId="2839AE38" w14:textId="77777777" w:rsidR="0073062D" w:rsidRPr="00DE3F41" w:rsidRDefault="0073062D" w:rsidP="007B3462"/>
          <w:p w14:paraId="47DD736F" w14:textId="77777777" w:rsidR="0073062D" w:rsidRPr="00DE3F41" w:rsidRDefault="0073062D" w:rsidP="007B3462"/>
          <w:p w14:paraId="15A2420B" w14:textId="77777777" w:rsidR="0073062D" w:rsidRPr="00DE3F41" w:rsidRDefault="0073062D" w:rsidP="007B3462"/>
          <w:p w14:paraId="0CCC55DF" w14:textId="77777777" w:rsidR="0073062D" w:rsidRPr="00DE3F41" w:rsidRDefault="0073062D" w:rsidP="007B3462"/>
          <w:p w14:paraId="1607167E" w14:textId="77777777" w:rsidR="0073062D" w:rsidRPr="00DE3F41" w:rsidRDefault="0073062D" w:rsidP="007B3462"/>
          <w:p w14:paraId="28F6A861" w14:textId="77777777" w:rsidR="0073062D" w:rsidRPr="00DE3F41" w:rsidRDefault="0073062D" w:rsidP="007B3462"/>
          <w:p w14:paraId="19A66B74" w14:textId="77777777" w:rsidR="0073062D" w:rsidRPr="00DE3F41" w:rsidRDefault="0073062D" w:rsidP="007B3462"/>
          <w:p w14:paraId="20750F4B" w14:textId="77777777" w:rsidR="0073062D" w:rsidRPr="00DE3F41" w:rsidRDefault="0073062D" w:rsidP="007B3462"/>
          <w:p w14:paraId="45D87508" w14:textId="77777777" w:rsidR="0073062D" w:rsidRPr="00DE3F41" w:rsidRDefault="0073062D" w:rsidP="007B3462"/>
        </w:tc>
      </w:tr>
      <w:tr w:rsidR="0073062D" w14:paraId="2A0BBAD6" w14:textId="77777777" w:rsidTr="0073062D">
        <w:tc>
          <w:tcPr>
            <w:tcW w:w="9242" w:type="dxa"/>
          </w:tcPr>
          <w:p w14:paraId="73EAFADE" w14:textId="77777777" w:rsidR="0073062D" w:rsidRPr="00DE3F41" w:rsidRDefault="0037394D" w:rsidP="0073062D">
            <w:pPr>
              <w:rPr>
                <w:b/>
              </w:rPr>
            </w:pPr>
            <w:r w:rsidRPr="00DE3F41">
              <w:rPr>
                <w:b/>
              </w:rPr>
              <w:lastRenderedPageBreak/>
              <w:t>Q4. Some of the key characteristics</w:t>
            </w:r>
            <w:r w:rsidR="0073062D" w:rsidRPr="00DE3F41">
              <w:rPr>
                <w:b/>
              </w:rPr>
              <w:t xml:space="preserve"> of successful collaboration (not solely formal partnerships) are:</w:t>
            </w:r>
          </w:p>
          <w:p w14:paraId="18A7150E" w14:textId="77777777" w:rsidR="0073062D" w:rsidRPr="00DE3F41" w:rsidRDefault="0063572D" w:rsidP="0073062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E3F41">
              <w:rPr>
                <w:b/>
              </w:rPr>
              <w:t>t</w:t>
            </w:r>
            <w:r w:rsidR="0073062D" w:rsidRPr="00DE3F41">
              <w:rPr>
                <w:b/>
              </w:rPr>
              <w:t>rust</w:t>
            </w:r>
            <w:r w:rsidR="005C4F41" w:rsidRPr="00DE3F41">
              <w:rPr>
                <w:b/>
              </w:rPr>
              <w:t xml:space="preserve"> and sharing of power</w:t>
            </w:r>
            <w:r w:rsidRPr="00DE3F41">
              <w:rPr>
                <w:b/>
              </w:rPr>
              <w:t>;</w:t>
            </w:r>
          </w:p>
          <w:p w14:paraId="5CDF7E0B" w14:textId="77777777" w:rsidR="0073062D" w:rsidRPr="00DE3F41" w:rsidRDefault="0063572D" w:rsidP="0073062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E3F41">
              <w:rPr>
                <w:b/>
              </w:rPr>
              <w:t>i</w:t>
            </w:r>
            <w:r w:rsidR="0073062D" w:rsidRPr="00DE3F41">
              <w:rPr>
                <w:b/>
              </w:rPr>
              <w:t>nclusive participation</w:t>
            </w:r>
            <w:r w:rsidRPr="00DE3F41">
              <w:rPr>
                <w:b/>
              </w:rPr>
              <w:t>;</w:t>
            </w:r>
            <w:r w:rsidR="0073062D" w:rsidRPr="00DE3F41">
              <w:rPr>
                <w:b/>
              </w:rPr>
              <w:t xml:space="preserve"> </w:t>
            </w:r>
          </w:p>
          <w:p w14:paraId="04F36289" w14:textId="77777777" w:rsidR="0073062D" w:rsidRPr="00DE3F41" w:rsidRDefault="0063572D" w:rsidP="0073062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E3F41">
              <w:rPr>
                <w:b/>
              </w:rPr>
              <w:t>s</w:t>
            </w:r>
            <w:r w:rsidR="0073062D" w:rsidRPr="00DE3F41">
              <w:rPr>
                <w:b/>
              </w:rPr>
              <w:t>hared understanding of the problem</w:t>
            </w:r>
            <w:r w:rsidRPr="00DE3F41">
              <w:rPr>
                <w:b/>
              </w:rPr>
              <w:t>;</w:t>
            </w:r>
            <w:r w:rsidR="0073062D" w:rsidRPr="00DE3F41">
              <w:rPr>
                <w:b/>
              </w:rPr>
              <w:t xml:space="preserve"> </w:t>
            </w:r>
          </w:p>
          <w:p w14:paraId="0817E2E3" w14:textId="77777777" w:rsidR="00C506AC" w:rsidRPr="00DE3F41" w:rsidRDefault="00C506AC" w:rsidP="0073062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E3F41">
              <w:rPr>
                <w:b/>
              </w:rPr>
              <w:t>consensus on a shared vision;</w:t>
            </w:r>
          </w:p>
          <w:p w14:paraId="1767CC06" w14:textId="77777777" w:rsidR="0073062D" w:rsidRPr="00DE3F41" w:rsidRDefault="0063572D" w:rsidP="0073062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DE3F41">
              <w:rPr>
                <w:b/>
              </w:rPr>
              <w:t>c</w:t>
            </w:r>
            <w:r w:rsidR="0073062D" w:rsidRPr="00DE3F41">
              <w:rPr>
                <w:b/>
              </w:rPr>
              <w:t>ommitment to collective goals and actions</w:t>
            </w:r>
            <w:r w:rsidRPr="00DE3F41">
              <w:rPr>
                <w:b/>
              </w:rPr>
              <w:t>; and</w:t>
            </w:r>
            <w:r w:rsidR="0073062D" w:rsidRPr="00DE3F41">
              <w:rPr>
                <w:b/>
              </w:rPr>
              <w:t xml:space="preserve"> </w:t>
            </w:r>
          </w:p>
          <w:p w14:paraId="040AC671" w14:textId="77777777" w:rsidR="0073062D" w:rsidRPr="00DE3F41" w:rsidRDefault="0063572D" w:rsidP="00EF3592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DE3F41">
              <w:rPr>
                <w:b/>
              </w:rPr>
              <w:t>f</w:t>
            </w:r>
            <w:r w:rsidR="0073062D" w:rsidRPr="00DE3F41">
              <w:rPr>
                <w:b/>
              </w:rPr>
              <w:t xml:space="preserve">ormal advance planning or emergent planning. </w:t>
            </w:r>
          </w:p>
          <w:p w14:paraId="2C6BA2BC" w14:textId="77777777" w:rsidR="00EF3592" w:rsidRPr="00DE3F41" w:rsidRDefault="00EF3592" w:rsidP="00EF3592">
            <w:pPr>
              <w:pStyle w:val="ListParagraph"/>
              <w:spacing w:after="0"/>
              <w:rPr>
                <w:b/>
              </w:rPr>
            </w:pPr>
          </w:p>
          <w:p w14:paraId="384EDD4A" w14:textId="1608D374" w:rsidR="0073062D" w:rsidRPr="00DE3F41" w:rsidRDefault="0073062D" w:rsidP="0073062D">
            <w:pPr>
              <w:rPr>
                <w:b/>
              </w:rPr>
            </w:pPr>
            <w:r w:rsidRPr="00DE3F41">
              <w:rPr>
                <w:b/>
              </w:rPr>
              <w:t xml:space="preserve">Please describe how the project or program developed the above </w:t>
            </w:r>
            <w:r w:rsidR="0037394D" w:rsidRPr="00DE3F41">
              <w:rPr>
                <w:b/>
              </w:rPr>
              <w:t>characteristics</w:t>
            </w:r>
            <w:r w:rsidR="00EF3592" w:rsidRPr="00DE3F41">
              <w:rPr>
                <w:b/>
              </w:rPr>
              <w:t xml:space="preserve"> (please refer to the table on page 2 for more </w:t>
            </w:r>
            <w:r w:rsidR="0037394D" w:rsidRPr="00DE3F41">
              <w:rPr>
                <w:b/>
              </w:rPr>
              <w:t>characteristics</w:t>
            </w:r>
            <w:r w:rsidR="00EF3592" w:rsidRPr="00DE3F41">
              <w:rPr>
                <w:b/>
              </w:rPr>
              <w:t>)</w:t>
            </w:r>
            <w:r w:rsidRPr="00DE3F41">
              <w:rPr>
                <w:b/>
              </w:rPr>
              <w:t xml:space="preserve">. </w:t>
            </w:r>
            <w:r w:rsidR="005C4F41" w:rsidRPr="00DE3F41">
              <w:rPr>
                <w:b/>
              </w:rPr>
              <w:t>Please include any relevant information such as the timef</w:t>
            </w:r>
            <w:r w:rsidR="0063572D" w:rsidRPr="00DE3F41">
              <w:rPr>
                <w:b/>
              </w:rPr>
              <w:t>rames for developing attributes or</w:t>
            </w:r>
            <w:r w:rsidR="005C4F41" w:rsidRPr="00DE3F41">
              <w:rPr>
                <w:b/>
              </w:rPr>
              <w:t xml:space="preserve"> whether they were already established in each organisation etc. </w:t>
            </w:r>
          </w:p>
          <w:p w14:paraId="50F6A6E3" w14:textId="0D01A9AF" w:rsidR="009906ED" w:rsidRPr="00DE3F41" w:rsidRDefault="009906ED" w:rsidP="009906ED">
            <w:pPr>
              <w:pStyle w:val="ListParagraph"/>
              <w:ind w:left="0"/>
              <w:rPr>
                <w:b/>
              </w:rPr>
            </w:pPr>
            <w:r w:rsidRPr="00DE3F41">
              <w:rPr>
                <w:b/>
              </w:rPr>
              <w:t xml:space="preserve">For challenging collaboration examples please identify which absent characteristics contributed to the challenges in the project or program’s collaboration/implementation. </w:t>
            </w:r>
          </w:p>
          <w:p w14:paraId="448C354D" w14:textId="77777777" w:rsidR="0073062D" w:rsidRPr="00DE3F41" w:rsidRDefault="0073062D" w:rsidP="007B3462"/>
          <w:p w14:paraId="51E5A782" w14:textId="77777777" w:rsidR="0073062D" w:rsidRPr="00DE3F41" w:rsidRDefault="0073062D" w:rsidP="007B3462"/>
          <w:p w14:paraId="72580C93" w14:textId="77777777" w:rsidR="0073062D" w:rsidRPr="00DE3F41" w:rsidRDefault="0073062D" w:rsidP="007B3462"/>
          <w:p w14:paraId="36E76840" w14:textId="77777777" w:rsidR="0073062D" w:rsidRPr="00DE3F41" w:rsidRDefault="0073062D" w:rsidP="007B3462"/>
          <w:p w14:paraId="66973B09" w14:textId="77777777" w:rsidR="0073062D" w:rsidRPr="00DE3F41" w:rsidRDefault="0073062D" w:rsidP="007B3462"/>
          <w:p w14:paraId="52C0B5AA" w14:textId="77777777" w:rsidR="0073062D" w:rsidRPr="00DE3F41" w:rsidRDefault="0073062D" w:rsidP="007B3462"/>
          <w:p w14:paraId="46061C17" w14:textId="77777777" w:rsidR="0073062D" w:rsidRPr="00DE3F41" w:rsidRDefault="0073062D" w:rsidP="007B3462"/>
          <w:p w14:paraId="73707652" w14:textId="77777777" w:rsidR="0073062D" w:rsidRPr="00DE3F41" w:rsidRDefault="0073062D" w:rsidP="007B3462"/>
          <w:p w14:paraId="3C780B12" w14:textId="77777777" w:rsidR="0073062D" w:rsidRPr="00DE3F41" w:rsidRDefault="0073062D" w:rsidP="007B3462"/>
          <w:p w14:paraId="644D7EF0" w14:textId="77777777" w:rsidR="0073062D" w:rsidRPr="00DE3F41" w:rsidRDefault="0073062D" w:rsidP="007B3462"/>
          <w:p w14:paraId="0C0BAF62" w14:textId="77777777" w:rsidR="0073062D" w:rsidRPr="00DE3F41" w:rsidRDefault="0073062D" w:rsidP="007B3462"/>
          <w:p w14:paraId="3753EF2F" w14:textId="77777777" w:rsidR="0073062D" w:rsidRPr="00DE3F41" w:rsidRDefault="0073062D" w:rsidP="007B3462"/>
        </w:tc>
      </w:tr>
      <w:tr w:rsidR="0073062D" w14:paraId="2EF191A7" w14:textId="77777777" w:rsidTr="0073062D">
        <w:tc>
          <w:tcPr>
            <w:tcW w:w="9242" w:type="dxa"/>
          </w:tcPr>
          <w:p w14:paraId="1F0B78A3" w14:textId="77777777" w:rsidR="0073062D" w:rsidRPr="0073062D" w:rsidRDefault="0073062D" w:rsidP="0073062D">
            <w:pPr>
              <w:rPr>
                <w:b/>
              </w:rPr>
            </w:pPr>
            <w:r w:rsidRPr="0073062D">
              <w:rPr>
                <w:b/>
              </w:rPr>
              <w:t xml:space="preserve">Q5. Some of the key enablers to successful collaboration identified are: </w:t>
            </w:r>
          </w:p>
          <w:p w14:paraId="161FD757" w14:textId="77777777" w:rsidR="0073062D" w:rsidRPr="0073062D" w:rsidRDefault="0063572D" w:rsidP="0073062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</w:t>
            </w:r>
            <w:r w:rsidR="0073062D" w:rsidRPr="0073062D">
              <w:rPr>
                <w:b/>
              </w:rPr>
              <w:t>he policy</w:t>
            </w:r>
            <w:r w:rsidR="005C4F41">
              <w:rPr>
                <w:b/>
              </w:rPr>
              <w:t xml:space="preserve"> and political</w:t>
            </w:r>
            <w:r w:rsidR="0073062D" w:rsidRPr="0073062D">
              <w:rPr>
                <w:b/>
              </w:rPr>
              <w:t xml:space="preserve"> environment and rationale</w:t>
            </w:r>
            <w:r>
              <w:rPr>
                <w:b/>
              </w:rPr>
              <w:t>;</w:t>
            </w:r>
            <w:r w:rsidR="0073062D" w:rsidRPr="0073062D">
              <w:rPr>
                <w:b/>
              </w:rPr>
              <w:t xml:space="preserve"> </w:t>
            </w:r>
          </w:p>
          <w:p w14:paraId="5E94DB14" w14:textId="77777777" w:rsidR="0073062D" w:rsidRPr="0073062D" w:rsidRDefault="0063572D" w:rsidP="0073062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</w:t>
            </w:r>
            <w:r w:rsidR="0073062D" w:rsidRPr="0073062D">
              <w:rPr>
                <w:b/>
              </w:rPr>
              <w:t>ultural change and collaborative capacity</w:t>
            </w:r>
            <w:r>
              <w:rPr>
                <w:b/>
              </w:rPr>
              <w:t>;</w:t>
            </w:r>
            <w:r w:rsidR="0073062D" w:rsidRPr="0073062D">
              <w:rPr>
                <w:b/>
              </w:rPr>
              <w:t xml:space="preserve"> </w:t>
            </w:r>
          </w:p>
          <w:p w14:paraId="0FA56A22" w14:textId="77777777" w:rsidR="0073062D" w:rsidRPr="0073062D" w:rsidRDefault="0063572D" w:rsidP="0073062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</w:t>
            </w:r>
            <w:r w:rsidR="0073062D" w:rsidRPr="0073062D">
              <w:rPr>
                <w:b/>
              </w:rPr>
              <w:t>ultivating readiness for collaboration</w:t>
            </w:r>
            <w:r>
              <w:rPr>
                <w:b/>
              </w:rPr>
              <w:t>;</w:t>
            </w:r>
            <w:r w:rsidR="0073062D" w:rsidRPr="0073062D">
              <w:rPr>
                <w:b/>
              </w:rPr>
              <w:t xml:space="preserve"> </w:t>
            </w:r>
          </w:p>
          <w:p w14:paraId="57E541FD" w14:textId="77777777" w:rsidR="0073062D" w:rsidRPr="0073062D" w:rsidRDefault="0063572D" w:rsidP="0073062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</w:t>
            </w:r>
            <w:r w:rsidR="0073062D" w:rsidRPr="0073062D">
              <w:rPr>
                <w:b/>
              </w:rPr>
              <w:t>rust and risk taking</w:t>
            </w:r>
            <w:r>
              <w:rPr>
                <w:b/>
              </w:rPr>
              <w:t>;</w:t>
            </w:r>
            <w:r w:rsidR="0073062D" w:rsidRPr="0073062D">
              <w:rPr>
                <w:b/>
              </w:rPr>
              <w:t xml:space="preserve"> </w:t>
            </w:r>
            <w:r>
              <w:rPr>
                <w:b/>
              </w:rPr>
              <w:t>and</w:t>
            </w:r>
          </w:p>
          <w:p w14:paraId="11216420" w14:textId="77777777" w:rsidR="0073062D" w:rsidRPr="0073062D" w:rsidRDefault="0073062D" w:rsidP="0073062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3062D">
              <w:rPr>
                <w:b/>
              </w:rPr>
              <w:lastRenderedPageBreak/>
              <w:t>shared leadership and flexible governance</w:t>
            </w:r>
            <w:r w:rsidR="0063572D">
              <w:rPr>
                <w:b/>
              </w:rPr>
              <w:t xml:space="preserve"> focused on a</w:t>
            </w:r>
            <w:r w:rsidR="0063572D" w:rsidRPr="0073062D">
              <w:rPr>
                <w:b/>
              </w:rPr>
              <w:t>chieving outcomes</w:t>
            </w:r>
            <w:r w:rsidRPr="0073062D">
              <w:rPr>
                <w:b/>
              </w:rPr>
              <w:t xml:space="preserve">. </w:t>
            </w:r>
          </w:p>
          <w:p w14:paraId="490AD19A" w14:textId="77777777" w:rsidR="0073062D" w:rsidRPr="0073062D" w:rsidRDefault="0073062D" w:rsidP="0073062D">
            <w:pPr>
              <w:pStyle w:val="ListParagraph"/>
              <w:rPr>
                <w:b/>
              </w:rPr>
            </w:pPr>
          </w:p>
          <w:p w14:paraId="3F17E0B4" w14:textId="77777777" w:rsidR="00C506AC" w:rsidRPr="00DE3F41" w:rsidRDefault="0073062D" w:rsidP="0073062D">
            <w:pPr>
              <w:pStyle w:val="ListParagraph"/>
              <w:ind w:left="0"/>
              <w:rPr>
                <w:b/>
              </w:rPr>
            </w:pPr>
            <w:r w:rsidRPr="0073062D">
              <w:rPr>
                <w:b/>
              </w:rPr>
              <w:t>Please describe what enablers contributed</w:t>
            </w:r>
            <w:r w:rsidR="0063572D">
              <w:rPr>
                <w:b/>
              </w:rPr>
              <w:t xml:space="preserve"> to</w:t>
            </w:r>
            <w:r w:rsidRPr="0073062D">
              <w:rPr>
                <w:b/>
              </w:rPr>
              <w:t xml:space="preserve"> successful collaboration of your project or program</w:t>
            </w:r>
            <w:r w:rsidRPr="00DE3F41">
              <w:rPr>
                <w:b/>
              </w:rPr>
              <w:t xml:space="preserve">. </w:t>
            </w:r>
            <w:r w:rsidR="00C506AC" w:rsidRPr="00DE3F41">
              <w:rPr>
                <w:b/>
              </w:rPr>
              <w:t>Please specify any co-design or co-production activities or processes used</w:t>
            </w:r>
            <w:r w:rsidR="00F03DBF" w:rsidRPr="00DE3F41">
              <w:rPr>
                <w:b/>
              </w:rPr>
              <w:t>.</w:t>
            </w:r>
            <w:r w:rsidR="00C506AC" w:rsidRPr="00DE3F41">
              <w:rPr>
                <w:b/>
              </w:rPr>
              <w:t xml:space="preserve"> </w:t>
            </w:r>
          </w:p>
          <w:p w14:paraId="1214387A" w14:textId="77777777" w:rsidR="00C506AC" w:rsidRPr="00DE3F41" w:rsidRDefault="00C506AC" w:rsidP="0073062D">
            <w:pPr>
              <w:pStyle w:val="ListParagraph"/>
              <w:ind w:left="0"/>
            </w:pPr>
          </w:p>
          <w:p w14:paraId="2CC7670E" w14:textId="77777777" w:rsidR="0073062D" w:rsidRPr="0073062D" w:rsidRDefault="0073062D" w:rsidP="0073062D">
            <w:pPr>
              <w:pStyle w:val="ListParagraph"/>
              <w:ind w:left="0"/>
              <w:rPr>
                <w:b/>
              </w:rPr>
            </w:pPr>
            <w:r w:rsidRPr="0073062D">
              <w:rPr>
                <w:b/>
              </w:rPr>
              <w:t xml:space="preserve">For challenging collaboration examples please identify which missing enablers </w:t>
            </w:r>
            <w:r w:rsidR="0063572D">
              <w:rPr>
                <w:b/>
              </w:rPr>
              <w:t xml:space="preserve">contributed </w:t>
            </w:r>
            <w:r w:rsidRPr="0073062D">
              <w:rPr>
                <w:b/>
              </w:rPr>
              <w:t>to the challenges in the project or program’s collaboration</w:t>
            </w:r>
            <w:r w:rsidR="0063572D">
              <w:rPr>
                <w:b/>
              </w:rPr>
              <w:t>/implementation</w:t>
            </w:r>
            <w:r w:rsidRPr="0073062D">
              <w:rPr>
                <w:b/>
              </w:rPr>
              <w:t xml:space="preserve">. </w:t>
            </w:r>
          </w:p>
          <w:p w14:paraId="78C9498B" w14:textId="77777777" w:rsidR="0073062D" w:rsidRDefault="0073062D" w:rsidP="007B3462"/>
          <w:p w14:paraId="5D1741F2" w14:textId="77777777" w:rsidR="0073062D" w:rsidRDefault="0073062D" w:rsidP="007B3462"/>
          <w:p w14:paraId="6049C2D8" w14:textId="77777777" w:rsidR="0073062D" w:rsidRDefault="0073062D" w:rsidP="007B3462"/>
          <w:p w14:paraId="08C4C1D2" w14:textId="77777777" w:rsidR="0073062D" w:rsidRDefault="0073062D" w:rsidP="007B3462"/>
          <w:p w14:paraId="7F4C5799" w14:textId="77777777" w:rsidR="0073062D" w:rsidRDefault="0073062D" w:rsidP="007B3462"/>
          <w:p w14:paraId="2EC97F45" w14:textId="77777777" w:rsidR="0073062D" w:rsidRDefault="0073062D" w:rsidP="007B3462"/>
          <w:p w14:paraId="0324491F" w14:textId="77777777" w:rsidR="0073062D" w:rsidRDefault="0073062D" w:rsidP="007B3462"/>
          <w:p w14:paraId="2215CF94" w14:textId="77777777" w:rsidR="0073062D" w:rsidRDefault="0073062D" w:rsidP="007B3462"/>
          <w:p w14:paraId="39C925C7" w14:textId="77777777" w:rsidR="0073062D" w:rsidRDefault="0073062D" w:rsidP="007B3462"/>
          <w:p w14:paraId="74BB18EF" w14:textId="77777777" w:rsidR="0073062D" w:rsidRDefault="0073062D" w:rsidP="007B3462"/>
          <w:p w14:paraId="48B87A44" w14:textId="77777777" w:rsidR="0073062D" w:rsidRDefault="0073062D" w:rsidP="007B3462"/>
          <w:p w14:paraId="68375CD7" w14:textId="77777777" w:rsidR="0073062D" w:rsidRDefault="0073062D" w:rsidP="007B3462"/>
        </w:tc>
      </w:tr>
      <w:tr w:rsidR="0073062D" w14:paraId="60741841" w14:textId="77777777" w:rsidTr="0073062D">
        <w:tc>
          <w:tcPr>
            <w:tcW w:w="9242" w:type="dxa"/>
          </w:tcPr>
          <w:p w14:paraId="046D7C94" w14:textId="77777777" w:rsidR="0073062D" w:rsidRPr="0073062D" w:rsidRDefault="0073062D" w:rsidP="0073062D">
            <w:pPr>
              <w:pStyle w:val="ListParagraph"/>
              <w:ind w:left="0"/>
              <w:rPr>
                <w:b/>
              </w:rPr>
            </w:pPr>
            <w:r w:rsidRPr="0073062D">
              <w:rPr>
                <w:b/>
              </w:rPr>
              <w:lastRenderedPageBreak/>
              <w:t xml:space="preserve">Q6. Some of the key barriers to successful collaboration identified relate to: </w:t>
            </w:r>
          </w:p>
          <w:p w14:paraId="7750E31F" w14:textId="77777777" w:rsidR="0073062D" w:rsidRPr="0073062D" w:rsidRDefault="0073062D" w:rsidP="0073062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3062D">
              <w:rPr>
                <w:b/>
              </w:rPr>
              <w:t>Governance and structure</w:t>
            </w:r>
          </w:p>
          <w:p w14:paraId="752626A7" w14:textId="77777777" w:rsidR="0073062D" w:rsidRPr="0073062D" w:rsidRDefault="0073062D" w:rsidP="0073062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3062D">
              <w:rPr>
                <w:b/>
              </w:rPr>
              <w:t>Systems and processes</w:t>
            </w:r>
          </w:p>
          <w:p w14:paraId="53A5C163" w14:textId="77777777" w:rsidR="0073062D" w:rsidRPr="0073062D" w:rsidRDefault="0073062D" w:rsidP="0073062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3062D">
              <w:rPr>
                <w:b/>
              </w:rPr>
              <w:t>Managing and leveraging relationships</w:t>
            </w:r>
          </w:p>
          <w:p w14:paraId="18F8E263" w14:textId="77777777" w:rsidR="0073062D" w:rsidRPr="0073062D" w:rsidRDefault="0073062D" w:rsidP="0073062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3062D">
              <w:rPr>
                <w:b/>
              </w:rPr>
              <w:t>People and culture.</w:t>
            </w:r>
          </w:p>
          <w:p w14:paraId="1F11A744" w14:textId="77777777" w:rsidR="0073062D" w:rsidRDefault="0073062D" w:rsidP="0073062D">
            <w:pPr>
              <w:rPr>
                <w:b/>
              </w:rPr>
            </w:pPr>
            <w:r w:rsidRPr="0073062D">
              <w:rPr>
                <w:b/>
              </w:rPr>
              <w:t xml:space="preserve">Please describe how your project or program dealt with any barriers to collaboration or were unable to overcome those barriers. </w:t>
            </w:r>
          </w:p>
          <w:p w14:paraId="034A9122" w14:textId="77777777" w:rsidR="0073062D" w:rsidRDefault="0073062D" w:rsidP="0073062D">
            <w:pPr>
              <w:rPr>
                <w:b/>
              </w:rPr>
            </w:pPr>
          </w:p>
          <w:p w14:paraId="5EAE6605" w14:textId="77777777" w:rsidR="0073062D" w:rsidRDefault="0073062D" w:rsidP="0073062D">
            <w:pPr>
              <w:rPr>
                <w:b/>
              </w:rPr>
            </w:pPr>
          </w:p>
          <w:p w14:paraId="638CAF26" w14:textId="77777777" w:rsidR="0073062D" w:rsidRDefault="0073062D" w:rsidP="0073062D">
            <w:pPr>
              <w:rPr>
                <w:b/>
              </w:rPr>
            </w:pPr>
          </w:p>
          <w:p w14:paraId="272833C6" w14:textId="77777777" w:rsidR="0073062D" w:rsidRDefault="0073062D" w:rsidP="0073062D">
            <w:pPr>
              <w:rPr>
                <w:b/>
              </w:rPr>
            </w:pPr>
          </w:p>
          <w:p w14:paraId="4C570D25" w14:textId="77777777" w:rsidR="0073062D" w:rsidRDefault="0073062D" w:rsidP="0073062D">
            <w:pPr>
              <w:rPr>
                <w:b/>
              </w:rPr>
            </w:pPr>
          </w:p>
          <w:p w14:paraId="42A01297" w14:textId="77777777" w:rsidR="00DB6D7C" w:rsidRDefault="00DB6D7C" w:rsidP="0073062D">
            <w:pPr>
              <w:rPr>
                <w:b/>
              </w:rPr>
            </w:pPr>
          </w:p>
          <w:p w14:paraId="11F61602" w14:textId="77777777" w:rsidR="0073062D" w:rsidRDefault="0073062D" w:rsidP="0073062D">
            <w:pPr>
              <w:rPr>
                <w:b/>
              </w:rPr>
            </w:pPr>
          </w:p>
          <w:p w14:paraId="28B6F477" w14:textId="77777777" w:rsidR="0073062D" w:rsidRDefault="0073062D" w:rsidP="0073062D">
            <w:pPr>
              <w:rPr>
                <w:b/>
              </w:rPr>
            </w:pPr>
          </w:p>
          <w:p w14:paraId="0DCD3361" w14:textId="77777777" w:rsidR="0073062D" w:rsidRPr="0073062D" w:rsidRDefault="0073062D" w:rsidP="0073062D">
            <w:pPr>
              <w:rPr>
                <w:b/>
              </w:rPr>
            </w:pPr>
          </w:p>
          <w:p w14:paraId="1438C1EB" w14:textId="77777777" w:rsidR="0073062D" w:rsidRDefault="0073062D" w:rsidP="007B3462"/>
        </w:tc>
      </w:tr>
      <w:tr w:rsidR="0073062D" w14:paraId="1FFB597C" w14:textId="77777777" w:rsidTr="0073062D">
        <w:tc>
          <w:tcPr>
            <w:tcW w:w="9242" w:type="dxa"/>
          </w:tcPr>
          <w:p w14:paraId="60D3652E" w14:textId="77777777" w:rsidR="0073062D" w:rsidRPr="0073062D" w:rsidRDefault="0073062D" w:rsidP="0073062D">
            <w:pPr>
              <w:rPr>
                <w:b/>
              </w:rPr>
            </w:pPr>
            <w:r w:rsidRPr="0073062D">
              <w:rPr>
                <w:b/>
              </w:rPr>
              <w:lastRenderedPageBreak/>
              <w:t xml:space="preserve">Q7. Please describe any other key lessons learnt through your project or program on how to foster and maintain successful collaboration. </w:t>
            </w:r>
          </w:p>
          <w:p w14:paraId="28DD814F" w14:textId="77777777" w:rsidR="0073062D" w:rsidRDefault="0073062D" w:rsidP="007B3462"/>
          <w:p w14:paraId="54B6873E" w14:textId="77777777" w:rsidR="0073062D" w:rsidRDefault="0073062D" w:rsidP="007B3462"/>
          <w:p w14:paraId="796F43AA" w14:textId="77777777" w:rsidR="0073062D" w:rsidRDefault="0073062D" w:rsidP="007B3462"/>
          <w:p w14:paraId="3C83D169" w14:textId="77777777" w:rsidR="0073062D" w:rsidRDefault="0073062D" w:rsidP="007B3462"/>
          <w:p w14:paraId="28057E57" w14:textId="77777777" w:rsidR="0073062D" w:rsidRDefault="0073062D" w:rsidP="007B3462"/>
          <w:p w14:paraId="75CC973C" w14:textId="77777777" w:rsidR="0073062D" w:rsidRDefault="0073062D" w:rsidP="007B3462"/>
          <w:p w14:paraId="44D2CB83" w14:textId="77777777" w:rsidR="0073062D" w:rsidRDefault="0073062D" w:rsidP="007B3462"/>
          <w:p w14:paraId="65D63E06" w14:textId="77777777" w:rsidR="0073062D" w:rsidRDefault="0073062D" w:rsidP="007B3462"/>
          <w:p w14:paraId="6716596C" w14:textId="77777777" w:rsidR="0073062D" w:rsidRDefault="0073062D" w:rsidP="007B3462"/>
          <w:p w14:paraId="5F717DFE" w14:textId="77777777" w:rsidR="0073062D" w:rsidRDefault="0073062D" w:rsidP="007B3462"/>
        </w:tc>
      </w:tr>
    </w:tbl>
    <w:p w14:paraId="44422467" w14:textId="77777777" w:rsidR="00EA40FE" w:rsidRDefault="00EA40FE" w:rsidP="00712E60"/>
    <w:sectPr w:rsidR="00EA40FE" w:rsidSect="0073062D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BB69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41C3F" w14:textId="77777777" w:rsidR="0073062D" w:rsidRDefault="0073062D" w:rsidP="0073062D">
      <w:pPr>
        <w:spacing w:after="0"/>
      </w:pPr>
      <w:r>
        <w:separator/>
      </w:r>
    </w:p>
  </w:endnote>
  <w:endnote w:type="continuationSeparator" w:id="0">
    <w:p w14:paraId="6D8710D9" w14:textId="77777777" w:rsidR="0073062D" w:rsidRDefault="0073062D" w:rsidP="007306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162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68E9A" w14:textId="77777777" w:rsidR="0073062D" w:rsidRPr="0073062D" w:rsidRDefault="0073062D" w:rsidP="0073062D">
        <w:pPr>
          <w:pStyle w:val="Footer"/>
          <w:rPr>
            <w:sz w:val="20"/>
            <w:szCs w:val="20"/>
          </w:rPr>
        </w:pPr>
        <w:r w:rsidRPr="0073062D">
          <w:rPr>
            <w:sz w:val="20"/>
            <w:szCs w:val="20"/>
          </w:rPr>
          <w:t xml:space="preserve">Contact: Ashlee Wells 08 9222 4410 or </w:t>
        </w:r>
        <w:hyperlink r:id="rId1" w:history="1">
          <w:r w:rsidRPr="0073062D">
            <w:rPr>
              <w:rStyle w:val="Hyperlink"/>
              <w:sz w:val="20"/>
              <w:szCs w:val="20"/>
            </w:rPr>
            <w:t>Ashlee.Wells@health.wa.gov.au</w:t>
          </w:r>
        </w:hyperlink>
        <w:r w:rsidRPr="0073062D">
          <w:rPr>
            <w:sz w:val="20"/>
            <w:szCs w:val="20"/>
          </w:rPr>
          <w:t xml:space="preserve"> </w:t>
        </w:r>
      </w:p>
      <w:p w14:paraId="5F795DCB" w14:textId="77777777" w:rsidR="0073062D" w:rsidRDefault="007306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9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102942" w14:textId="77777777" w:rsidR="0073062D" w:rsidRDefault="007306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311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9FFBA" w14:textId="77777777" w:rsidR="005C4F41" w:rsidRPr="008D7CE1" w:rsidRDefault="005C4F41" w:rsidP="005C4F41">
        <w:pPr>
          <w:spacing w:after="120"/>
          <w:rPr>
            <w:rFonts w:asciiTheme="minorHAnsi" w:hAnsiTheme="minorHAnsi" w:cstheme="minorHAnsi"/>
            <w:sz w:val="18"/>
            <w:szCs w:val="18"/>
            <w:lang w:val="en-US"/>
          </w:rPr>
        </w:pPr>
        <w:r w:rsidRPr="008D7CE1">
          <w:rPr>
            <w:rFonts w:asciiTheme="minorHAnsi" w:hAnsiTheme="minorHAnsi" w:cstheme="minorHAnsi"/>
            <w:sz w:val="18"/>
            <w:szCs w:val="18"/>
            <w:lang w:val="en-US"/>
          </w:rPr>
          <w:t xml:space="preserve">Himmelman AT 2002 Collaboration for change: Definitions, decision-making models, roles, and collaboration. Himmelman Consulting, Minneapolis. </w:t>
        </w:r>
      </w:p>
      <w:p w14:paraId="0BA43CB8" w14:textId="77777777" w:rsidR="005C4F41" w:rsidRPr="008D7CE1" w:rsidRDefault="008D7CE1" w:rsidP="0073062D">
        <w:pPr>
          <w:pStyle w:val="Footer"/>
          <w:rPr>
            <w:rFonts w:asciiTheme="minorHAnsi" w:hAnsiTheme="minorHAnsi"/>
            <w:sz w:val="18"/>
            <w:szCs w:val="18"/>
          </w:rPr>
        </w:pPr>
        <w:r w:rsidRPr="008D7CE1">
          <w:rPr>
            <w:rFonts w:asciiTheme="minorHAnsi" w:hAnsiTheme="minorHAnsi"/>
            <w:sz w:val="18"/>
            <w:szCs w:val="18"/>
          </w:rPr>
          <w:t xml:space="preserve">Australian Research Alliance for Children and Youth 2013 Collaborative competencies/capabilities. Fact Sheet 14 </w:t>
        </w:r>
      </w:p>
      <w:p w14:paraId="36BA1086" w14:textId="77777777" w:rsidR="005C4F41" w:rsidRDefault="005C4F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9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8A891" w14:textId="77777777" w:rsidR="005C4F41" w:rsidRDefault="005C4F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012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38DD2A" w14:textId="77777777" w:rsidR="00AB74D9" w:rsidRPr="0073062D" w:rsidRDefault="00AB74D9" w:rsidP="0073062D">
        <w:pPr>
          <w:pStyle w:val="Footer"/>
          <w:rPr>
            <w:sz w:val="20"/>
            <w:szCs w:val="20"/>
          </w:rPr>
        </w:pPr>
      </w:p>
      <w:p w14:paraId="05896E8D" w14:textId="77777777" w:rsidR="00AB74D9" w:rsidRDefault="00AB74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9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85C66" w14:textId="77777777" w:rsidR="0073062D" w:rsidRDefault="0073062D" w:rsidP="0073062D">
      <w:pPr>
        <w:spacing w:after="0"/>
      </w:pPr>
      <w:r>
        <w:separator/>
      </w:r>
    </w:p>
  </w:footnote>
  <w:footnote w:type="continuationSeparator" w:id="0">
    <w:p w14:paraId="26B5DA07" w14:textId="77777777" w:rsidR="0073062D" w:rsidRDefault="0073062D" w:rsidP="00730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87CE2" w14:textId="77777777" w:rsidR="007517AE" w:rsidRPr="007517AE" w:rsidRDefault="00B5760E" w:rsidP="00B5760E">
    <w:pPr>
      <w:spacing w:after="0"/>
      <w:rPr>
        <w:b/>
        <w:sz w:val="22"/>
      </w:rPr>
    </w:pPr>
    <w:r w:rsidRPr="00B5760E">
      <w:rPr>
        <w:b/>
        <w:noProof/>
        <w:sz w:val="2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4CB4E" wp14:editId="40384C52">
              <wp:simplePos x="0" y="0"/>
              <wp:positionH relativeFrom="column">
                <wp:posOffset>962025</wp:posOffset>
              </wp:positionH>
              <wp:positionV relativeFrom="paragraph">
                <wp:posOffset>26670</wp:posOffset>
              </wp:positionV>
              <wp:extent cx="4562475" cy="2952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0DFA00" w14:textId="77777777" w:rsidR="00B5760E" w:rsidRDefault="00B5760E">
                          <w:r w:rsidRPr="007517AE">
                            <w:rPr>
                              <w:b/>
                              <w:sz w:val="22"/>
                            </w:rPr>
                            <w:t>Supporting Communities Forum - Collaboration Working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44CB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75pt;margin-top:2.1pt;width:35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" stroked="f">
              <v:textbox>
                <w:txbxContent>
                  <w:p w14:paraId="070DFA00" w14:textId="77777777" w:rsidR="00B5760E" w:rsidRDefault="00B5760E">
                    <w:r w:rsidRPr="007517AE">
                      <w:rPr>
                        <w:b/>
                        <w:sz w:val="22"/>
                      </w:rPr>
                      <w:t>Supporting Communities Forum - Collaboration Working Group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4AD4CF96" wp14:editId="612C999D">
          <wp:extent cx="713066" cy="64421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040" cy="64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2"/>
      </w:rPr>
      <w:t xml:space="preserve"> </w:t>
    </w:r>
  </w:p>
  <w:p w14:paraId="209BC657" w14:textId="77777777" w:rsidR="007517AE" w:rsidRDefault="007517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E2255" w14:textId="77777777" w:rsidR="0073062D" w:rsidRPr="0073062D" w:rsidRDefault="0073062D">
    <w:pPr>
      <w:pStyle w:val="Header"/>
      <w:rPr>
        <w:sz w:val="20"/>
        <w:szCs w:val="20"/>
      </w:rPr>
    </w:pPr>
    <w:r w:rsidRPr="0073062D">
      <w:rPr>
        <w:sz w:val="20"/>
        <w:szCs w:val="20"/>
      </w:rPr>
      <w:t xml:space="preserve">Collaboration case study template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545"/>
    <w:multiLevelType w:val="hybridMultilevel"/>
    <w:tmpl w:val="3B92DBBA"/>
    <w:lvl w:ilvl="0" w:tplc="287EC3B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4347196"/>
    <w:multiLevelType w:val="hybridMultilevel"/>
    <w:tmpl w:val="CA327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F5E8A"/>
    <w:multiLevelType w:val="hybridMultilevel"/>
    <w:tmpl w:val="537AC1C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B5738"/>
    <w:multiLevelType w:val="hybridMultilevel"/>
    <w:tmpl w:val="86700816"/>
    <w:lvl w:ilvl="0" w:tplc="287EC3B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ADF6CEA"/>
    <w:multiLevelType w:val="hybridMultilevel"/>
    <w:tmpl w:val="537AC1C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81C59"/>
    <w:multiLevelType w:val="hybridMultilevel"/>
    <w:tmpl w:val="97763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63524"/>
    <w:multiLevelType w:val="hybridMultilevel"/>
    <w:tmpl w:val="CDF6E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icia Murray">
    <w15:presenceInfo w15:providerId="AD" w15:userId="S-1-5-21-2821158429-2122315168-3925331391-2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62"/>
    <w:rsid w:val="00050F32"/>
    <w:rsid w:val="0007691D"/>
    <w:rsid w:val="00082F0A"/>
    <w:rsid w:val="00085F56"/>
    <w:rsid w:val="000866BF"/>
    <w:rsid w:val="000A2728"/>
    <w:rsid w:val="001437E0"/>
    <w:rsid w:val="00166DA0"/>
    <w:rsid w:val="00171B7B"/>
    <w:rsid w:val="001C7D1F"/>
    <w:rsid w:val="001F6030"/>
    <w:rsid w:val="001F68E9"/>
    <w:rsid w:val="002025DA"/>
    <w:rsid w:val="00220E8F"/>
    <w:rsid w:val="002A6114"/>
    <w:rsid w:val="002C7D7D"/>
    <w:rsid w:val="0032599C"/>
    <w:rsid w:val="00355004"/>
    <w:rsid w:val="0037394D"/>
    <w:rsid w:val="003929E7"/>
    <w:rsid w:val="003E0258"/>
    <w:rsid w:val="003E325E"/>
    <w:rsid w:val="004327BE"/>
    <w:rsid w:val="0043583A"/>
    <w:rsid w:val="00466DB9"/>
    <w:rsid w:val="00471692"/>
    <w:rsid w:val="004A609E"/>
    <w:rsid w:val="004C2780"/>
    <w:rsid w:val="004C6976"/>
    <w:rsid w:val="0056716B"/>
    <w:rsid w:val="005A409E"/>
    <w:rsid w:val="005C4F41"/>
    <w:rsid w:val="0063323C"/>
    <w:rsid w:val="0063572D"/>
    <w:rsid w:val="00683E60"/>
    <w:rsid w:val="006F52D0"/>
    <w:rsid w:val="00712E60"/>
    <w:rsid w:val="0073062D"/>
    <w:rsid w:val="007517AE"/>
    <w:rsid w:val="0077027C"/>
    <w:rsid w:val="007B24DD"/>
    <w:rsid w:val="007B3462"/>
    <w:rsid w:val="007D1AA4"/>
    <w:rsid w:val="007D793C"/>
    <w:rsid w:val="00881846"/>
    <w:rsid w:val="00897837"/>
    <w:rsid w:val="008D7CE1"/>
    <w:rsid w:val="008F7FE4"/>
    <w:rsid w:val="00906350"/>
    <w:rsid w:val="00930DF8"/>
    <w:rsid w:val="00931C4E"/>
    <w:rsid w:val="009536A0"/>
    <w:rsid w:val="009668ED"/>
    <w:rsid w:val="00981DA1"/>
    <w:rsid w:val="009906ED"/>
    <w:rsid w:val="00990D6C"/>
    <w:rsid w:val="00A0719C"/>
    <w:rsid w:val="00A91C4C"/>
    <w:rsid w:val="00AB74D9"/>
    <w:rsid w:val="00B3510C"/>
    <w:rsid w:val="00B5760E"/>
    <w:rsid w:val="00BB5682"/>
    <w:rsid w:val="00BD41EB"/>
    <w:rsid w:val="00BE3C2D"/>
    <w:rsid w:val="00BF00EF"/>
    <w:rsid w:val="00C2245E"/>
    <w:rsid w:val="00C506AC"/>
    <w:rsid w:val="00C625EB"/>
    <w:rsid w:val="00C70B5E"/>
    <w:rsid w:val="00C7143D"/>
    <w:rsid w:val="00C92F63"/>
    <w:rsid w:val="00CF64E2"/>
    <w:rsid w:val="00D147D4"/>
    <w:rsid w:val="00D1648C"/>
    <w:rsid w:val="00D9301F"/>
    <w:rsid w:val="00DB6D7C"/>
    <w:rsid w:val="00DD667E"/>
    <w:rsid w:val="00DE3F41"/>
    <w:rsid w:val="00DE4BFE"/>
    <w:rsid w:val="00E40563"/>
    <w:rsid w:val="00E47483"/>
    <w:rsid w:val="00E8317A"/>
    <w:rsid w:val="00EA40FE"/>
    <w:rsid w:val="00EF3592"/>
    <w:rsid w:val="00F03DBF"/>
    <w:rsid w:val="00FD0F02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9356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73062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62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73062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062D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5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F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F5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F56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73062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62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73062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062D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5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F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F5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F5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Ashlee.Wells@health.wa.gov.au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www.dpc.wa.gov.au/Councils-and-Committees/Supporting-Communities-Forum/Documents/Supporting%20Communities%20Policy.pdf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hlee.Wells@health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97E5-38B5-40D2-80E0-4EC4F613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Ashlee</dc:creator>
  <cp:lastModifiedBy>Wells, Ashlee</cp:lastModifiedBy>
  <cp:revision>2</cp:revision>
  <dcterms:created xsi:type="dcterms:W3CDTF">2019-03-12T07:15:00Z</dcterms:created>
  <dcterms:modified xsi:type="dcterms:W3CDTF">2019-03-12T07:15:00Z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939037039</vt:i4>
  </property>
  <property fmtid="{D5CDD505-2E9C-101B-9397-08002B2CF9AE}" pid="3" name="_NewReviewCycle">
    <vt:lpwstr/>
  </property>
  <property fmtid="{D5CDD505-2E9C-101B-9397-08002B2CF9AE}" pid="4" name="_EmailSubject">
    <vt:lpwstr>Collaboration Working Group - Request for Case Studies</vt:lpwstr>
  </property>
  <property fmtid="{D5CDD505-2E9C-101B-9397-08002B2CF9AE}" pid="5" name="_AuthorEmail">
    <vt:lpwstr>SCF@dpc.wa.gov.au</vt:lpwstr>
  </property>
  <property fmtid="{D5CDD505-2E9C-101B-9397-08002B2CF9AE}" pid="6" name="_AuthorEmailDisplayName">
    <vt:lpwstr>Supporting Communities Forum</vt:lpwstr>
  </property>
</Properties>
</file>